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259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Тургунбаева Сарвара Абдушукуровича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плотником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Style w:val="cat-OrganizationNamegrp-27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водительское удостоверение: 86 27 406624 от 19.05.2016,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28.09.2023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 С.А.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Тургунбаева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Тургунбаева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529046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его подписью о том, что с данным протоколом ознакомлен, права разъяснены;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28.09.2023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операции с ВУ;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Тургунбаева С.А. к административной ответственности;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Тургунбаевым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своевременной оплате штрафа в материалах дела отсутствуют.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Тургунбаева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Тургунбаева С.А.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Тургунбаеву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Тургунбаева Сарвара Абдушукуровича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8rplc-5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2592420142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 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7">
    <w:name w:val="cat-ExternalSystemDefined grp-36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OrganizationNamegrp-27rplc-9">
    <w:name w:val="cat-OrganizationName grp-27 rplc-9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OrganizationNamegrp-28rplc-50">
    <w:name w:val="cat-OrganizationName grp-28 rplc-50"/>
    <w:basedOn w:val="DefaultParagraphFont"/>
  </w:style>
  <w:style w:type="character" w:customStyle="1" w:styleId="cat-UserDefinedgrp-40rplc-56">
    <w:name w:val="cat-UserDefined grp-40 rplc-56"/>
    <w:basedOn w:val="DefaultParagraphFont"/>
  </w:style>
  <w:style w:type="character" w:customStyle="1" w:styleId="cat-UserDefinedgrp-41rplc-59">
    <w:name w:val="cat-UserDefined grp-41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